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00" w:rsidRDefault="00FE1850" w:rsidP="00FE1850">
      <w:pPr>
        <w:spacing w:after="100" w:afterAutospacing="1"/>
        <w:jc w:val="center"/>
        <w:rPr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4pt;height:129pt;mso-position-horizontal:center" wrapcoords="-35 0 -35 21491 21600 21491 21600 0 -35 0" o:allowoverlap="f">
            <v:imagedata r:id="rId4" o:title="HCAS logo black"/>
          </v:shape>
        </w:pict>
      </w:r>
    </w:p>
    <w:p w:rsidR="00576FA9" w:rsidRPr="00221FB3" w:rsidRDefault="00B81613" w:rsidP="00FE1850">
      <w:pPr>
        <w:spacing w:after="100" w:afterAutospacing="1"/>
        <w:jc w:val="center"/>
        <w:rPr>
          <w:rFonts w:ascii="Arial" w:eastAsia="Helvetica" w:hAnsi="Arial" w:cs="Arial"/>
          <w:b/>
          <w:sz w:val="28"/>
          <w:szCs w:val="28"/>
          <w:lang w:val="en-US"/>
        </w:rPr>
        <w:sectPr w:rsidR="00576FA9" w:rsidRPr="00221FB3" w:rsidSect="00576FA9">
          <w:pgSz w:w="12240" w:h="15840"/>
          <w:pgMar w:top="1152" w:right="1152" w:bottom="1008" w:left="1152" w:header="720" w:footer="720" w:gutter="0"/>
          <w:cols w:space="720"/>
        </w:sectPr>
      </w:pPr>
      <w:r w:rsidRPr="00576FA9">
        <w:rPr>
          <w:rFonts w:ascii="Arial" w:eastAsia="Helvetica" w:hAnsi="Arial" w:cs="Arial"/>
          <w:b/>
          <w:sz w:val="52"/>
          <w:szCs w:val="52"/>
          <w:lang w:val="en-US"/>
        </w:rPr>
        <w:t xml:space="preserve">Sue Wells Research </w:t>
      </w:r>
      <w:r w:rsidR="00C42FEE">
        <w:rPr>
          <w:rFonts w:ascii="Arial" w:eastAsia="Helvetica" w:hAnsi="Arial" w:cs="Arial"/>
          <w:b/>
          <w:sz w:val="52"/>
          <w:szCs w:val="52"/>
          <w:lang w:val="en-US"/>
        </w:rPr>
        <w:t>Grant Program</w:t>
      </w:r>
      <w:r w:rsidRPr="00576FA9">
        <w:rPr>
          <w:rFonts w:ascii="Arial" w:eastAsia="Helvetica" w:hAnsi="Arial" w:cs="Arial"/>
          <w:b/>
          <w:sz w:val="52"/>
          <w:szCs w:val="52"/>
        </w:rPr>
        <w:t xml:space="preserve"> 20</w:t>
      </w:r>
      <w:r w:rsidR="00221FB3">
        <w:rPr>
          <w:rFonts w:ascii="Arial" w:eastAsia="Helvetica" w:hAnsi="Arial" w:cs="Arial"/>
          <w:b/>
          <w:sz w:val="52"/>
          <w:szCs w:val="52"/>
          <w:lang w:val="en-US"/>
        </w:rPr>
        <w:t>20</w:t>
      </w:r>
    </w:p>
    <w:p w:rsidR="002F26B2" w:rsidRDefault="00D2729A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B81613" w:rsidRPr="005E4E95">
        <w:rPr>
          <w:rFonts w:ascii="Arial" w:eastAsia="Helvetica" w:hAnsi="Arial" w:cs="Arial"/>
          <w:lang w:val="en-US"/>
        </w:rPr>
        <w:t xml:space="preserve"> and su</w:t>
      </w:r>
      <w:r w:rsidR="00B81613" w:rsidRPr="00D743DE">
        <w:rPr>
          <w:rFonts w:ascii="Arial" w:eastAsia="Helvetica" w:hAnsi="Arial" w:cs="Arial"/>
          <w:lang w:val="en-US"/>
        </w:rPr>
        <w:t xml:space="preserve">bmit with </w:t>
      </w:r>
      <w:r w:rsidR="00D743DE" w:rsidRPr="00D743DE">
        <w:rPr>
          <w:rFonts w:ascii="Arial" w:eastAsia="Helvetica" w:hAnsi="Arial" w:cs="Arial"/>
          <w:lang w:val="en-US"/>
        </w:rPr>
        <w:t>all</w:t>
      </w:r>
      <w:r w:rsidR="002F26B2">
        <w:rPr>
          <w:rFonts w:ascii="Arial" w:eastAsia="Helvetica" w:hAnsi="Arial" w:cs="Arial"/>
          <w:lang w:val="en-US"/>
        </w:rPr>
        <w:t xml:space="preserve"> required documents to</w:t>
      </w:r>
    </w:p>
    <w:p w:rsidR="00D2729A" w:rsidRPr="005E4E95" w:rsidRDefault="00B81613" w:rsidP="00B8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  <w:r w:rsidRPr="00D743DE">
        <w:rPr>
          <w:rFonts w:ascii="Arial" w:eastAsia="Helvetica" w:hAnsi="Arial" w:cs="Arial"/>
          <w:lang w:val="en-US"/>
        </w:rPr>
        <w:t>High Country Audubon Socie</w:t>
      </w:r>
      <w:r w:rsidR="00B54068">
        <w:rPr>
          <w:rFonts w:ascii="Arial" w:eastAsia="Helvetica" w:hAnsi="Arial" w:cs="Arial"/>
          <w:lang w:val="en-US"/>
        </w:rPr>
        <w:t>ty by</w:t>
      </w:r>
      <w:r w:rsidR="00221FB3">
        <w:rPr>
          <w:rFonts w:ascii="Arial" w:eastAsia="Helvetica" w:hAnsi="Arial" w:cs="Arial"/>
          <w:lang w:val="en-US"/>
        </w:rPr>
        <w:t xml:space="preserve"> Fri</w:t>
      </w:r>
      <w:r w:rsidR="00130A6A">
        <w:rPr>
          <w:rFonts w:ascii="Arial" w:eastAsia="Helvetica" w:hAnsi="Arial" w:cs="Arial"/>
          <w:lang w:val="en-US"/>
        </w:rPr>
        <w:t xml:space="preserve">day </w:t>
      </w:r>
      <w:r w:rsidR="0062544B">
        <w:rPr>
          <w:rFonts w:ascii="Arial" w:eastAsia="Helvetica" w:hAnsi="Arial" w:cs="Arial"/>
          <w:lang w:val="en-US"/>
        </w:rPr>
        <w:t>June 12</w:t>
      </w:r>
      <w:r w:rsidR="00221FB3">
        <w:rPr>
          <w:rFonts w:ascii="Arial" w:eastAsia="Helvetica" w:hAnsi="Arial" w:cs="Arial"/>
          <w:lang w:val="en-US"/>
        </w:rPr>
        <w:t>, 2020</w:t>
      </w:r>
    </w:p>
    <w:p w:rsidR="00B24C59" w:rsidRPr="005E4E95" w:rsidRDefault="00B24C59">
      <w:pPr>
        <w:rPr>
          <w:rFonts w:ascii="Arial" w:eastAsia="Helvetica" w:hAnsi="Arial" w:cs="Arial"/>
          <w:lang w:val="en-US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Name: 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Street Address: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hAnsi="Arial" w:cs="Arial"/>
        </w:rPr>
        <w:t>Town:</w:t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</w:r>
      <w:r w:rsidRPr="005E4E95">
        <w:rPr>
          <w:rFonts w:ascii="Arial" w:hAnsi="Arial" w:cs="Arial"/>
        </w:rPr>
        <w:tab/>
        <w:t>State:                Zip: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</w:t>
      </w:r>
    </w:p>
    <w:p w:rsidR="00D2729A" w:rsidRPr="005E4E95" w:rsidRDefault="00D2729A">
      <w:pPr>
        <w:rPr>
          <w:rFonts w:ascii="Arial" w:hAnsi="Arial" w:cs="Arial"/>
        </w:rPr>
      </w:pPr>
    </w:p>
    <w:p w:rsidR="00D2729A" w:rsidRPr="005E4E95" w:rsidRDefault="00D2729A">
      <w:pPr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 xml:space="preserve">Email: 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DC7D13">
      <w:pPr>
        <w:rPr>
          <w:rFonts w:ascii="Arial" w:hAnsi="Arial" w:cs="Arial"/>
          <w:lang w:val="en-US"/>
        </w:rPr>
      </w:pPr>
      <w:r>
        <w:rPr>
          <w:rFonts w:ascii="Arial" w:eastAsia="Helvetica" w:hAnsi="Arial" w:cs="Arial"/>
          <w:b/>
          <w:lang w:val="en-US"/>
        </w:rPr>
        <w:t>High school, c</w:t>
      </w:r>
      <w:r w:rsidR="00B81613" w:rsidRPr="005E4E95">
        <w:rPr>
          <w:rFonts w:ascii="Arial" w:eastAsia="Helvetica" w:hAnsi="Arial" w:cs="Arial"/>
          <w:b/>
          <w:lang w:val="en-US"/>
        </w:rPr>
        <w:t>o</w:t>
      </w:r>
      <w:r w:rsidR="00D2729A" w:rsidRPr="005E4E95">
        <w:rPr>
          <w:rFonts w:ascii="Arial" w:eastAsia="Helvetica" w:hAnsi="Arial" w:cs="Arial"/>
          <w:b/>
        </w:rPr>
        <w:t>llege or university</w:t>
      </w:r>
      <w:r w:rsidR="00B81613" w:rsidRPr="005E4E95">
        <w:rPr>
          <w:rFonts w:ascii="Arial" w:eastAsia="Helvetica" w:hAnsi="Arial" w:cs="Arial"/>
          <w:b/>
          <w:lang w:val="en-US"/>
        </w:rPr>
        <w:t xml:space="preserve"> you are attending:</w:t>
      </w:r>
    </w:p>
    <w:p w:rsidR="00D2729A" w:rsidRPr="005E4E95" w:rsidRDefault="00D2729A">
      <w:pPr>
        <w:rPr>
          <w:rFonts w:ascii="Arial" w:hAnsi="Arial" w:cs="Arial"/>
        </w:rPr>
      </w:pPr>
    </w:p>
    <w:p w:rsidR="009B739A" w:rsidRPr="005E4E95" w:rsidRDefault="009B739A">
      <w:pPr>
        <w:rPr>
          <w:rFonts w:ascii="Arial" w:eastAsia="Helvetica" w:hAnsi="Arial" w:cs="Arial"/>
          <w:b/>
          <w:lang w:val="en-US"/>
        </w:rPr>
      </w:pPr>
    </w:p>
    <w:p w:rsidR="00D2729A" w:rsidRDefault="00D2729A">
      <w:pPr>
        <w:rPr>
          <w:rFonts w:ascii="Arial" w:eastAsia="Helvetica" w:hAnsi="Arial" w:cs="Arial"/>
          <w:b/>
        </w:rPr>
      </w:pPr>
      <w:r w:rsidRPr="005E4E95">
        <w:rPr>
          <w:rFonts w:ascii="Arial" w:eastAsia="Helvetica" w:hAnsi="Arial" w:cs="Arial"/>
          <w:b/>
        </w:rPr>
        <w:t>Current or intended major:</w:t>
      </w: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Default="008A0D7D">
      <w:pPr>
        <w:rPr>
          <w:rFonts w:ascii="Arial" w:eastAsia="Helvetica" w:hAnsi="Arial" w:cs="Arial"/>
          <w:b/>
        </w:rPr>
      </w:pPr>
    </w:p>
    <w:p w:rsidR="008A0D7D" w:rsidRPr="008A0D7D" w:rsidRDefault="008A0D7D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eastAsia="Helvetica" w:hAnsi="Arial" w:cs="Arial"/>
          <w:b/>
          <w:lang w:val="en-US"/>
        </w:rPr>
        <w:t>Title of research project:</w:t>
      </w:r>
    </w:p>
    <w:p w:rsidR="00D2729A" w:rsidRPr="005E4E95" w:rsidRDefault="00D2729A">
      <w:pPr>
        <w:rPr>
          <w:rFonts w:ascii="Arial" w:eastAsia="Helvetica" w:hAnsi="Arial" w:cs="Arial"/>
          <w:b/>
          <w:lang w:val="en-US"/>
        </w:rPr>
      </w:pPr>
    </w:p>
    <w:p w:rsidR="00243A0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EA4C17">
        <w:rPr>
          <w:rFonts w:ascii="Arial" w:hAnsi="Arial" w:cs="Arial"/>
          <w:b/>
        </w:rPr>
        <w:t>Applica</w:t>
      </w:r>
      <w:r w:rsidRPr="00FE1850">
        <w:rPr>
          <w:rFonts w:ascii="Arial" w:hAnsi="Arial" w:cs="Arial"/>
          <w:b/>
        </w:rPr>
        <w:t xml:space="preserve">tion must contain </w:t>
      </w:r>
      <w:r w:rsidR="00243A00" w:rsidRPr="00FE1850">
        <w:rPr>
          <w:rFonts w:ascii="Arial" w:hAnsi="Arial" w:cs="Arial"/>
          <w:b/>
        </w:rPr>
        <w:t>3</w:t>
      </w:r>
      <w:r w:rsidRPr="00FE1850">
        <w:rPr>
          <w:rFonts w:ascii="Arial" w:hAnsi="Arial" w:cs="Arial"/>
          <w:b/>
        </w:rPr>
        <w:t xml:space="preserve"> distinct parts:</w:t>
      </w:r>
    </w:p>
    <w:p w:rsidR="00243A00" w:rsidRPr="00FE1850" w:rsidRDefault="00243A00" w:rsidP="00EC041A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EC041A" w:rsidRPr="00FE1850" w:rsidRDefault="00EC041A" w:rsidP="008C0702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1</w:t>
      </w:r>
      <w:r w:rsidRPr="00FE1850">
        <w:rPr>
          <w:rFonts w:ascii="Arial" w:hAnsi="Arial" w:cs="Arial"/>
        </w:rPr>
        <w:t xml:space="preserve">) </w:t>
      </w:r>
      <w:proofErr w:type="gramStart"/>
      <w:r w:rsidRPr="00FE1850">
        <w:rPr>
          <w:rFonts w:ascii="Arial" w:hAnsi="Arial" w:cs="Arial"/>
        </w:rPr>
        <w:t>research</w:t>
      </w:r>
      <w:proofErr w:type="gramEnd"/>
      <w:r w:rsidRPr="00FE1850">
        <w:rPr>
          <w:rFonts w:ascii="Arial" w:hAnsi="Arial" w:cs="Arial"/>
        </w:rPr>
        <w:t xml:space="preserve"> proposal, including objectives and methods</w:t>
      </w:r>
      <w:r w:rsidR="00243A00" w:rsidRPr="00FE1850">
        <w:rPr>
          <w:rFonts w:ascii="Arial" w:hAnsi="Arial" w:cs="Arial"/>
        </w:rPr>
        <w:t xml:space="preserve"> (</w:t>
      </w:r>
      <w:r w:rsidR="00A0191D" w:rsidRPr="00FE1850">
        <w:rPr>
          <w:rFonts w:ascii="Arial" w:hAnsi="Arial" w:cs="Arial"/>
        </w:rPr>
        <w:t>no more than</w:t>
      </w:r>
      <w:r w:rsidRPr="00FE1850">
        <w:rPr>
          <w:rFonts w:ascii="Arial" w:hAnsi="Arial" w:cs="Arial"/>
        </w:rPr>
        <w:t xml:space="preserve"> 3 double-spaced pages</w:t>
      </w:r>
      <w:r w:rsidR="008C0702" w:rsidRPr="00FE1850">
        <w:rPr>
          <w:rFonts w:ascii="Arial" w:hAnsi="Arial" w:cs="Arial"/>
        </w:rPr>
        <w:t>, use language understandable to non-technical reviewers</w:t>
      </w:r>
      <w:r w:rsidR="00243A00" w:rsidRPr="00FE1850">
        <w:rPr>
          <w:rFonts w:ascii="Arial" w:hAnsi="Arial" w:cs="Arial"/>
        </w:rPr>
        <w:t>)</w:t>
      </w:r>
      <w:r w:rsidRPr="00FE1850">
        <w:rPr>
          <w:rFonts w:ascii="Arial" w:hAnsi="Arial" w:cs="Arial"/>
        </w:rPr>
        <w:t>;</w:t>
      </w:r>
    </w:p>
    <w:p w:rsidR="00243A00" w:rsidRPr="00FE1850" w:rsidRDefault="00243A00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2</w:t>
      </w:r>
      <w:r w:rsidRPr="00FE1850">
        <w:rPr>
          <w:rFonts w:ascii="Arial" w:hAnsi="Arial" w:cs="Arial"/>
        </w:rPr>
        <w:t xml:space="preserve">) </w:t>
      </w:r>
      <w:r w:rsidR="00243A00" w:rsidRPr="00FE1850">
        <w:rPr>
          <w:rFonts w:ascii="Arial" w:hAnsi="Arial" w:cs="Arial"/>
        </w:rPr>
        <w:t>r</w:t>
      </w:r>
      <w:r w:rsidRPr="00FE1850">
        <w:rPr>
          <w:rFonts w:ascii="Arial" w:hAnsi="Arial" w:cs="Arial"/>
        </w:rPr>
        <w:t xml:space="preserve">esearch budget showing total project costs, </w:t>
      </w:r>
      <w:r w:rsidR="00D743DE" w:rsidRPr="00FE1850">
        <w:rPr>
          <w:rFonts w:ascii="Arial" w:hAnsi="Arial" w:cs="Arial"/>
        </w:rPr>
        <w:t xml:space="preserve">other sources of funding, </w:t>
      </w:r>
      <w:r w:rsidRPr="00FE1850">
        <w:rPr>
          <w:rFonts w:ascii="Arial" w:hAnsi="Arial" w:cs="Arial"/>
        </w:rPr>
        <w:t>and what portion of the total this award will cover, and;</w:t>
      </w:r>
    </w:p>
    <w:p w:rsidR="00E97259" w:rsidRPr="00FE1850" w:rsidRDefault="00E97259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</w:p>
    <w:p w:rsidR="00EC041A" w:rsidRPr="00FE1850" w:rsidRDefault="00EC041A" w:rsidP="00243A00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 w:rsidRPr="00FE1850">
        <w:rPr>
          <w:rFonts w:ascii="Arial" w:hAnsi="Arial" w:cs="Arial"/>
        </w:rPr>
        <w:t>(</w:t>
      </w:r>
      <w:r w:rsidR="00243A00" w:rsidRPr="00FE1850">
        <w:rPr>
          <w:rFonts w:ascii="Arial" w:hAnsi="Arial" w:cs="Arial"/>
        </w:rPr>
        <w:t>3</w:t>
      </w:r>
      <w:r w:rsidRPr="00FE1850">
        <w:rPr>
          <w:rFonts w:ascii="Arial" w:hAnsi="Arial" w:cs="Arial"/>
        </w:rPr>
        <w:t xml:space="preserve">) </w:t>
      </w:r>
      <w:proofErr w:type="gramStart"/>
      <w:r w:rsidRPr="00FE1850">
        <w:rPr>
          <w:rFonts w:ascii="Arial" w:hAnsi="Arial" w:cs="Arial"/>
        </w:rPr>
        <w:t>timeline</w:t>
      </w:r>
      <w:proofErr w:type="gramEnd"/>
      <w:r w:rsidRPr="00FE1850">
        <w:rPr>
          <w:rFonts w:ascii="Arial" w:hAnsi="Arial" w:cs="Arial"/>
        </w:rPr>
        <w:t xml:space="preserve"> indicating </w:t>
      </w:r>
      <w:r w:rsidR="002F26B2" w:rsidRPr="00FE1850">
        <w:rPr>
          <w:rFonts w:ascii="Arial" w:hAnsi="Arial" w:cs="Arial"/>
        </w:rPr>
        <w:t xml:space="preserve">research schedule and </w:t>
      </w:r>
      <w:r w:rsidRPr="00FE1850">
        <w:rPr>
          <w:rFonts w:ascii="Arial" w:hAnsi="Arial" w:cs="Arial"/>
        </w:rPr>
        <w:t>when work will be completed.</w:t>
      </w:r>
    </w:p>
    <w:p w:rsidR="00243A00" w:rsidRPr="00FE1850" w:rsidRDefault="00243A00" w:rsidP="00243A00">
      <w:pPr>
        <w:ind w:left="360"/>
        <w:rPr>
          <w:rFonts w:ascii="Arial" w:hAnsi="Arial" w:cs="Arial"/>
          <w:lang w:val="en-US"/>
        </w:rPr>
      </w:pPr>
    </w:p>
    <w:p w:rsidR="005E4E95" w:rsidRPr="005B0354" w:rsidRDefault="00A0191D">
      <w:pPr>
        <w:rPr>
          <w:rFonts w:ascii="Arial" w:hAnsi="Arial" w:cs="Arial"/>
          <w:b/>
          <w:lang w:val="en-US"/>
        </w:rPr>
      </w:pPr>
      <w:r w:rsidRPr="00FE1850">
        <w:rPr>
          <w:rFonts w:ascii="Arial" w:hAnsi="Arial" w:cs="Arial"/>
          <w:b/>
          <w:lang w:val="en-US"/>
        </w:rPr>
        <w:lastRenderedPageBreak/>
        <w:t>S</w:t>
      </w:r>
      <w:r w:rsidR="005E4E95" w:rsidRPr="00FE1850">
        <w:rPr>
          <w:rFonts w:ascii="Arial" w:hAnsi="Arial" w:cs="Arial"/>
          <w:b/>
        </w:rPr>
        <w:t xml:space="preserve">tatement </w:t>
      </w:r>
      <w:r w:rsidR="005E4E95" w:rsidRPr="00FE1850">
        <w:rPr>
          <w:rFonts w:ascii="Arial" w:hAnsi="Arial" w:cs="Arial"/>
          <w:b/>
          <w:lang w:val="en-US"/>
        </w:rPr>
        <w:t xml:space="preserve">that </w:t>
      </w:r>
      <w:r w:rsidR="005E4E95" w:rsidRPr="00FE1850">
        <w:rPr>
          <w:rFonts w:ascii="Arial" w:hAnsi="Arial" w:cs="Arial"/>
          <w:b/>
        </w:rPr>
        <w:t>directly addresses how the research is related to birds of this area</w:t>
      </w:r>
      <w:r w:rsidR="00304B8E" w:rsidRPr="00FE1850">
        <w:rPr>
          <w:rFonts w:ascii="Arial" w:hAnsi="Arial" w:cs="Arial"/>
        </w:rPr>
        <w:t xml:space="preserve"> and how inform</w:t>
      </w:r>
      <w:r w:rsidR="00304B8E" w:rsidRPr="005B0354">
        <w:rPr>
          <w:rFonts w:ascii="Arial" w:hAnsi="Arial" w:cs="Arial"/>
        </w:rPr>
        <w:t>ation gathered will further the goals</w:t>
      </w:r>
      <w:r w:rsidR="005E4E95" w:rsidRPr="005B0354">
        <w:rPr>
          <w:rFonts w:ascii="Arial" w:hAnsi="Arial" w:cs="Arial"/>
          <w:b/>
          <w:lang w:val="en-US"/>
        </w:rPr>
        <w:t>:</w:t>
      </w:r>
    </w:p>
    <w:p w:rsidR="005E4E95" w:rsidRPr="002F26B2" w:rsidRDefault="005E4E95">
      <w:pPr>
        <w:rPr>
          <w:rFonts w:ascii="Arial" w:eastAsia="Helvetica" w:hAnsi="Arial" w:cs="Arial"/>
          <w:b/>
          <w:lang w:val="en-US"/>
        </w:rPr>
      </w:pPr>
    </w:p>
    <w:p w:rsidR="00D2729A" w:rsidRPr="002F26B2" w:rsidRDefault="00D2729A">
      <w:pPr>
        <w:rPr>
          <w:rFonts w:ascii="Arial" w:hAnsi="Arial" w:cs="Arial"/>
        </w:rPr>
      </w:pPr>
      <w:r w:rsidRPr="002F26B2">
        <w:rPr>
          <w:rFonts w:ascii="Arial" w:eastAsia="Helvetica" w:hAnsi="Arial" w:cs="Arial"/>
          <w:b/>
        </w:rPr>
        <w:t>List two references</w:t>
      </w:r>
      <w:r w:rsidRPr="002F26B2">
        <w:rPr>
          <w:rFonts w:ascii="Arial" w:eastAsia="Helvetica" w:hAnsi="Arial" w:cs="Arial"/>
        </w:rPr>
        <w:t xml:space="preserve"> (the first must be a current teacher or professor; the second should be a </w:t>
      </w:r>
      <w:r w:rsidR="002371AB" w:rsidRPr="002F26B2">
        <w:rPr>
          <w:rFonts w:ascii="Arial" w:eastAsia="Helvetica" w:hAnsi="Arial" w:cs="Arial"/>
          <w:lang w:val="en-US"/>
        </w:rPr>
        <w:t>current or former men</w:t>
      </w:r>
      <w:r w:rsidR="00576FA9" w:rsidRPr="002F26B2">
        <w:rPr>
          <w:rFonts w:ascii="Arial" w:eastAsia="Helvetica" w:hAnsi="Arial" w:cs="Arial"/>
          <w:lang w:val="en-US"/>
        </w:rPr>
        <w:t>t</w:t>
      </w:r>
      <w:r w:rsidR="002371AB" w:rsidRPr="002F26B2">
        <w:rPr>
          <w:rFonts w:ascii="Arial" w:eastAsia="Helvetica" w:hAnsi="Arial" w:cs="Arial"/>
          <w:lang w:val="en-US"/>
        </w:rPr>
        <w:t>or</w:t>
      </w:r>
      <w:r w:rsidRPr="002F26B2">
        <w:rPr>
          <w:rFonts w:ascii="Arial" w:eastAsia="Helvetica" w:hAnsi="Arial" w:cs="Arial"/>
        </w:rPr>
        <w:t xml:space="preserve"> or employer who is not a family member): </w:t>
      </w:r>
    </w:p>
    <w:p w:rsidR="00D2729A" w:rsidRPr="002F26B2" w:rsidRDefault="00D2729A">
      <w:pPr>
        <w:rPr>
          <w:rFonts w:ascii="Arial" w:eastAsia="Helvetica" w:hAnsi="Arial" w:cs="Arial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1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5E4E95" w:rsidRDefault="00FE1850" w:rsidP="00FE1850">
      <w:pPr>
        <w:ind w:left="270"/>
        <w:rPr>
          <w:rFonts w:ascii="Arial" w:eastAsia="Helvetica" w:hAnsi="Arial" w:cs="Arial"/>
          <w:u w:val="single"/>
        </w:rPr>
      </w:pPr>
      <w:r>
        <w:rPr>
          <w:rFonts w:ascii="Arial" w:eastAsia="Helvetica" w:hAnsi="Arial" w:cs="Arial"/>
        </w:rPr>
        <w:t xml:space="preserve">Name: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C7D13" w:rsidP="00FE1850">
      <w:pPr>
        <w:ind w:left="270"/>
        <w:rPr>
          <w:rFonts w:ascii="Arial" w:hAnsi="Arial" w:cs="Arial"/>
          <w:u w:val="single"/>
        </w:rPr>
      </w:pPr>
      <w:r>
        <w:rPr>
          <w:rFonts w:ascii="Arial" w:eastAsia="Helvetica" w:hAnsi="Arial" w:cs="Arial"/>
          <w:lang w:val="en-US"/>
        </w:rPr>
        <w:t xml:space="preserve">High School / </w:t>
      </w:r>
      <w:r w:rsidR="00D2729A" w:rsidRPr="005E4E95">
        <w:rPr>
          <w:rFonts w:ascii="Arial" w:eastAsia="Helvetica" w:hAnsi="Arial" w:cs="Arial"/>
        </w:rPr>
        <w:t>College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/</w:t>
      </w:r>
      <w:r>
        <w:rPr>
          <w:rFonts w:ascii="Arial" w:eastAsia="Helvetica" w:hAnsi="Arial" w:cs="Arial"/>
          <w:lang w:val="en-US"/>
        </w:rPr>
        <w:t xml:space="preserve"> </w:t>
      </w:r>
      <w:r w:rsidR="009B739A" w:rsidRPr="005E4E95">
        <w:rPr>
          <w:rFonts w:ascii="Arial" w:eastAsia="Helvetica" w:hAnsi="Arial" w:cs="Arial"/>
          <w:lang w:val="en-US"/>
        </w:rPr>
        <w:t>University</w:t>
      </w:r>
      <w:r w:rsidR="00D2729A" w:rsidRPr="005E4E95">
        <w:rPr>
          <w:rFonts w:ascii="Arial" w:eastAsia="Helvetica" w:hAnsi="Arial" w:cs="Arial"/>
        </w:rPr>
        <w:t xml:space="preserve">: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D2729A" w:rsidRPr="00FE1850" w:rsidRDefault="00D2729A" w:rsidP="00FE1850">
      <w:pPr>
        <w:ind w:left="270"/>
        <w:rPr>
          <w:rFonts w:ascii="Arial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>Phone:</w:t>
      </w:r>
      <w:r w:rsidR="00FE1850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</w:p>
    <w:p w:rsidR="009B739A" w:rsidRPr="00FE1850" w:rsidRDefault="00D2729A" w:rsidP="00FE1850">
      <w:pPr>
        <w:ind w:left="270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="00FE1850">
        <w:rPr>
          <w:rFonts w:ascii="Arial" w:eastAsia="Helvetica" w:hAnsi="Arial" w:cs="Arial"/>
          <w:lang w:val="en-US"/>
        </w:rPr>
        <w:t xml:space="preserve">  </w:t>
      </w:r>
    </w:p>
    <w:p w:rsidR="005C363B" w:rsidRDefault="005C363B">
      <w:pPr>
        <w:rPr>
          <w:rFonts w:ascii="Arial" w:eastAsia="Helvetica" w:hAnsi="Arial" w:cs="Arial"/>
          <w:b/>
          <w:lang w:val="en-US"/>
        </w:rPr>
      </w:pPr>
    </w:p>
    <w:p w:rsidR="00D2729A" w:rsidRPr="005E4E95" w:rsidRDefault="009B739A">
      <w:pPr>
        <w:rPr>
          <w:rFonts w:ascii="Arial" w:eastAsia="Helvetica" w:hAnsi="Arial" w:cs="Arial"/>
          <w:b/>
          <w:lang w:val="en-US"/>
        </w:rPr>
      </w:pPr>
      <w:r w:rsidRPr="005E4E95">
        <w:rPr>
          <w:rFonts w:ascii="Arial" w:eastAsia="Helvetica" w:hAnsi="Arial" w:cs="Arial"/>
          <w:b/>
        </w:rPr>
        <w:t>Reference 2</w:t>
      </w:r>
    </w:p>
    <w:p w:rsidR="00D2729A" w:rsidRPr="005E4E95" w:rsidRDefault="00D2729A">
      <w:pPr>
        <w:rPr>
          <w:rFonts w:ascii="Arial" w:eastAsia="Helvetica" w:hAnsi="Arial" w:cs="Arial"/>
        </w:rPr>
      </w:pPr>
    </w:p>
    <w:p w:rsidR="00D2729A" w:rsidRPr="00FE1850" w:rsidRDefault="00D2729A" w:rsidP="00FE1850">
      <w:pPr>
        <w:ind w:left="270"/>
        <w:rPr>
          <w:rFonts w:ascii="Arial" w:eastAsia="Helvetica" w:hAnsi="Arial" w:cs="Arial"/>
          <w:u w:val="single"/>
          <w:lang w:val="en-US"/>
        </w:rPr>
      </w:pPr>
      <w:r w:rsidRPr="005E4E95">
        <w:rPr>
          <w:rFonts w:ascii="Arial" w:eastAsia="Helvetica" w:hAnsi="Arial" w:cs="Arial"/>
        </w:rPr>
        <w:t xml:space="preserve">Name: </w:t>
      </w:r>
      <w:r w:rsidR="00FE1850">
        <w:rPr>
          <w:rFonts w:ascii="Arial" w:eastAsia="Helvetica" w:hAnsi="Arial" w:cs="Arial"/>
          <w:lang w:val="en-US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  <w:r w:rsidRPr="005E4E95">
        <w:rPr>
          <w:rFonts w:ascii="Arial" w:eastAsia="Helvetica" w:hAnsi="Arial" w:cs="Arial"/>
        </w:rPr>
        <w:t>Affiliation:</w:t>
      </w:r>
      <w:r w:rsidR="00FE1850">
        <w:rPr>
          <w:rFonts w:ascii="Arial" w:eastAsia="Helvetica" w:hAnsi="Arial" w:cs="Arial"/>
          <w:lang w:val="en-US"/>
        </w:rPr>
        <w:t xml:space="preserve"> </w:t>
      </w:r>
      <w:r w:rsidRPr="005E4E95">
        <w:rPr>
          <w:rFonts w:ascii="Arial" w:eastAsia="Helvetica" w:hAnsi="Arial" w:cs="Arial"/>
        </w:rPr>
        <w:t xml:space="preserve"> </w:t>
      </w:r>
    </w:p>
    <w:p w:rsidR="00D2729A" w:rsidRPr="005E4E95" w:rsidRDefault="00D2729A" w:rsidP="00FE1850">
      <w:pPr>
        <w:ind w:left="270"/>
        <w:rPr>
          <w:rFonts w:ascii="Arial" w:eastAsia="Helvetica" w:hAnsi="Arial" w:cs="Arial"/>
          <w:u w:val="single"/>
        </w:rPr>
      </w:pPr>
    </w:p>
    <w:p w:rsidR="00D2729A" w:rsidRPr="005E4E95" w:rsidRDefault="00D2729A" w:rsidP="00FE1850">
      <w:pPr>
        <w:ind w:left="270"/>
        <w:rPr>
          <w:rFonts w:ascii="Arial" w:hAnsi="Arial" w:cs="Arial"/>
          <w:u w:val="single"/>
        </w:rPr>
      </w:pPr>
      <w:r w:rsidRPr="005E4E95">
        <w:rPr>
          <w:rFonts w:ascii="Arial" w:eastAsia="Helvetica" w:hAnsi="Arial" w:cs="Arial"/>
        </w:rPr>
        <w:t>Phone:</w:t>
      </w:r>
      <w:r w:rsidRPr="005E4E95">
        <w:rPr>
          <w:rFonts w:ascii="Arial" w:hAnsi="Arial" w:cs="Arial"/>
        </w:rPr>
        <w:t xml:space="preserve">  </w:t>
      </w:r>
    </w:p>
    <w:p w:rsidR="00D2729A" w:rsidRPr="005E4E95" w:rsidRDefault="00D2729A" w:rsidP="00FE1850">
      <w:pPr>
        <w:ind w:left="270"/>
        <w:rPr>
          <w:rFonts w:ascii="Arial" w:hAnsi="Arial" w:cs="Arial"/>
        </w:rPr>
      </w:pPr>
      <w:r w:rsidRPr="005E4E95">
        <w:rPr>
          <w:rFonts w:ascii="Arial" w:eastAsia="Helvetica" w:hAnsi="Arial" w:cs="Arial"/>
        </w:rPr>
        <w:t> </w:t>
      </w:r>
      <w:r w:rsidRPr="005E4E95">
        <w:rPr>
          <w:rFonts w:ascii="Arial" w:hAnsi="Arial" w:cs="Arial"/>
        </w:rPr>
        <w:t xml:space="preserve"> </w:t>
      </w:r>
    </w:p>
    <w:p w:rsidR="00D2729A" w:rsidRPr="00FE1850" w:rsidRDefault="00D2729A" w:rsidP="00FE1850">
      <w:pPr>
        <w:ind w:left="270"/>
        <w:rPr>
          <w:rFonts w:ascii="Arial" w:hAnsi="Arial" w:cs="Arial"/>
          <w:lang w:val="en-US"/>
        </w:rPr>
      </w:pPr>
      <w:r w:rsidRPr="005E4E95">
        <w:rPr>
          <w:rFonts w:ascii="Arial" w:eastAsia="Helvetica" w:hAnsi="Arial" w:cs="Arial"/>
        </w:rPr>
        <w:t>Email:</w:t>
      </w:r>
      <w:r w:rsidRPr="00D743DE">
        <w:rPr>
          <w:rFonts w:ascii="Arial" w:hAnsi="Arial" w:cs="Arial"/>
        </w:rPr>
        <w:t xml:space="preserve"> </w:t>
      </w:r>
      <w:r w:rsidR="00FE1850">
        <w:rPr>
          <w:rFonts w:ascii="Arial" w:hAnsi="Arial" w:cs="Arial"/>
          <w:lang w:val="en-US"/>
        </w:rPr>
        <w:t xml:space="preserve"> </w:t>
      </w:r>
    </w:p>
    <w:p w:rsidR="00A0191D" w:rsidRPr="00D743DE" w:rsidRDefault="00A0191D" w:rsidP="00FE1850">
      <w:pPr>
        <w:ind w:left="270"/>
        <w:rPr>
          <w:rFonts w:ascii="Arial" w:hAnsi="Arial" w:cs="Arial"/>
          <w:u w:val="single"/>
          <w:lang w:val="en-US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242AAF" w:rsidRDefault="00D743DE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also</w:t>
      </w:r>
      <w:r w:rsidRPr="00D743DE">
        <w:rPr>
          <w:rFonts w:ascii="Arial" w:hAnsi="Arial" w:cs="Arial"/>
        </w:rPr>
        <w:t xml:space="preserve"> include a letter from you</w:t>
      </w:r>
      <w:r w:rsidR="00242AAF">
        <w:rPr>
          <w:rFonts w:ascii="Arial" w:hAnsi="Arial" w:cs="Arial"/>
        </w:rPr>
        <w:t>r academic advisor stating that:</w:t>
      </w:r>
    </w:p>
    <w:p w:rsidR="00242AAF" w:rsidRDefault="00242AAF" w:rsidP="00D743D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42AAF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D743DE">
        <w:rPr>
          <w:rFonts w:ascii="Arial" w:hAnsi="Arial" w:cs="Arial"/>
        </w:rPr>
        <w:t xml:space="preserve">a) </w:t>
      </w:r>
      <w:proofErr w:type="gramStart"/>
      <w:r w:rsidRPr="00D743DE">
        <w:rPr>
          <w:rFonts w:ascii="Arial" w:hAnsi="Arial" w:cs="Arial"/>
        </w:rPr>
        <w:t>you</w:t>
      </w:r>
      <w:proofErr w:type="gramEnd"/>
      <w:r w:rsidRPr="00D743DE">
        <w:rPr>
          <w:rFonts w:ascii="Arial" w:hAnsi="Arial" w:cs="Arial"/>
        </w:rPr>
        <w:t xml:space="preserve"> are a student currently</w:t>
      </w:r>
      <w:r w:rsidR="00DC7D13">
        <w:rPr>
          <w:rFonts w:ascii="Arial" w:hAnsi="Arial" w:cs="Arial"/>
        </w:rPr>
        <w:t xml:space="preserve"> in high school or</w:t>
      </w:r>
      <w:r w:rsidRPr="00D743DE">
        <w:rPr>
          <w:rFonts w:ascii="Arial" w:hAnsi="Arial" w:cs="Arial"/>
        </w:rPr>
        <w:t xml:space="preserve"> registered for a B.S., M.S</w:t>
      </w:r>
      <w:r>
        <w:rPr>
          <w:rFonts w:ascii="Arial" w:hAnsi="Arial" w:cs="Arial"/>
        </w:rPr>
        <w:t>. or Ph.D. degree</w:t>
      </w:r>
      <w:r w:rsidR="00DC7D13">
        <w:rPr>
          <w:rFonts w:ascii="Arial" w:hAnsi="Arial" w:cs="Arial"/>
        </w:rPr>
        <w:t xml:space="preserve"> program</w:t>
      </w:r>
      <w:r w:rsidR="00A12C6E">
        <w:rPr>
          <w:rFonts w:ascii="Arial" w:hAnsi="Arial" w:cs="Arial"/>
        </w:rPr>
        <w:t xml:space="preserve">, and </w:t>
      </w:r>
    </w:p>
    <w:p w:rsidR="00242AAF" w:rsidRDefault="00242AAF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D743DE" w:rsidRDefault="00A12C6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 w:rsidR="00D743DE" w:rsidRPr="00D743DE">
        <w:rPr>
          <w:rFonts w:ascii="Arial" w:hAnsi="Arial" w:cs="Arial"/>
        </w:rPr>
        <w:t>expenses</w:t>
      </w:r>
      <w:proofErr w:type="gramEnd"/>
      <w:r w:rsidR="00D743DE" w:rsidRPr="00D743DE">
        <w:rPr>
          <w:rFonts w:ascii="Arial" w:hAnsi="Arial" w:cs="Arial"/>
        </w:rPr>
        <w:t xml:space="preserve"> potentially covered by this </w:t>
      </w:r>
      <w:r w:rsidR="00D743DE">
        <w:rPr>
          <w:rFonts w:ascii="Arial" w:hAnsi="Arial" w:cs="Arial"/>
        </w:rPr>
        <w:t>grant</w:t>
      </w:r>
      <w:r w:rsidR="00D743DE" w:rsidRPr="00D743DE">
        <w:rPr>
          <w:rFonts w:ascii="Arial" w:hAnsi="Arial" w:cs="Arial"/>
        </w:rPr>
        <w:t xml:space="preserve"> are not already covered by existing funds</w:t>
      </w:r>
      <w:r w:rsidR="00942130">
        <w:rPr>
          <w:rFonts w:ascii="Arial" w:hAnsi="Arial" w:cs="Arial"/>
        </w:rPr>
        <w:t xml:space="preserve"> from other sources</w:t>
      </w:r>
      <w:r w:rsidR="00D743DE" w:rsidRPr="00D743DE">
        <w:rPr>
          <w:rFonts w:ascii="Arial" w:hAnsi="Arial" w:cs="Arial"/>
        </w:rPr>
        <w:t>.</w:t>
      </w:r>
    </w:p>
    <w:p w:rsidR="00D743DE" w:rsidRPr="00D743DE" w:rsidRDefault="00D743DE" w:rsidP="00242AAF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A0191D" w:rsidRPr="00D743DE" w:rsidRDefault="00A0191D">
      <w:pPr>
        <w:rPr>
          <w:rFonts w:ascii="Arial" w:hAnsi="Arial" w:cs="Arial"/>
          <w:u w:val="single"/>
          <w:lang w:val="en-US"/>
        </w:rPr>
      </w:pPr>
    </w:p>
    <w:p w:rsidR="00B24C59" w:rsidRPr="005E4E95" w:rsidRDefault="00B24C59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</w:p>
    <w:p w:rsidR="00B24C59" w:rsidRPr="005E4E95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>Complete this application</w:t>
      </w:r>
      <w:r w:rsidR="00A12C6E">
        <w:rPr>
          <w:rFonts w:ascii="Arial" w:eastAsia="Helvetica" w:hAnsi="Arial" w:cs="Arial"/>
          <w:lang w:val="en-US"/>
        </w:rPr>
        <w:t xml:space="preserve"> and</w:t>
      </w:r>
      <w:r w:rsidRPr="005E4E95">
        <w:rPr>
          <w:rFonts w:ascii="Arial" w:eastAsia="Helvetica" w:hAnsi="Arial" w:cs="Arial"/>
        </w:rPr>
        <w:t xml:space="preserve"> </w:t>
      </w:r>
      <w:r w:rsidR="002371AB" w:rsidRPr="005E4E95">
        <w:rPr>
          <w:rFonts w:ascii="Arial" w:eastAsia="Helvetica" w:hAnsi="Arial" w:cs="Arial"/>
          <w:lang w:val="en-US"/>
        </w:rPr>
        <w:t>save the file</w:t>
      </w:r>
      <w:r w:rsidRPr="005E4E95">
        <w:rPr>
          <w:rFonts w:ascii="Arial" w:eastAsia="Helvetica" w:hAnsi="Arial" w:cs="Arial"/>
        </w:rPr>
        <w:t xml:space="preserve"> so that your last name appears in the </w:t>
      </w:r>
      <w:r w:rsidR="00B24C59" w:rsidRPr="005E4E95">
        <w:rPr>
          <w:rFonts w:ascii="Arial" w:eastAsia="Helvetica" w:hAnsi="Arial" w:cs="Arial"/>
          <w:lang w:val="en-US"/>
        </w:rPr>
        <w:t>file name in this manner “HCAS Grant Application – NAME”</w:t>
      </w:r>
      <w:r w:rsidR="00A12C6E">
        <w:rPr>
          <w:rFonts w:ascii="Arial" w:eastAsia="Helvetica" w:hAnsi="Arial" w:cs="Arial"/>
          <w:lang w:val="en-US"/>
        </w:rPr>
        <w:t>.</w:t>
      </w:r>
      <w:r w:rsidR="00B24C59" w:rsidRPr="005E4E95">
        <w:rPr>
          <w:rFonts w:ascii="Arial" w:eastAsia="Helvetica" w:hAnsi="Arial" w:cs="Arial"/>
          <w:lang w:val="en-US"/>
        </w:rPr>
        <w:t xml:space="preserve">  A</w:t>
      </w:r>
      <w:r w:rsidRPr="005E4E95">
        <w:rPr>
          <w:rFonts w:ascii="Arial" w:eastAsia="Helvetica" w:hAnsi="Arial" w:cs="Arial"/>
        </w:rPr>
        <w:t>ttach the saved Word</w:t>
      </w:r>
      <w:r w:rsidR="002371AB" w:rsidRPr="005E4E95">
        <w:rPr>
          <w:rFonts w:ascii="Arial" w:eastAsia="Helvetica" w:hAnsi="Arial" w:cs="Arial"/>
          <w:lang w:val="en-US"/>
        </w:rPr>
        <w:t xml:space="preserve"> or pdf file</w:t>
      </w:r>
      <w:r w:rsidRPr="005E4E95">
        <w:rPr>
          <w:rFonts w:ascii="Arial" w:eastAsia="Helvetica" w:hAnsi="Arial" w:cs="Arial"/>
        </w:rPr>
        <w:t xml:space="preserve"> to an email </w:t>
      </w:r>
      <w:r w:rsidR="002371AB" w:rsidRPr="005E4E95">
        <w:rPr>
          <w:rFonts w:ascii="Arial" w:eastAsia="Helvetica" w:hAnsi="Arial" w:cs="Arial"/>
          <w:lang w:val="en-US"/>
        </w:rPr>
        <w:t xml:space="preserve">and </w:t>
      </w:r>
      <w:r w:rsidRPr="005E4E95">
        <w:rPr>
          <w:rFonts w:ascii="Arial" w:eastAsia="Helvetica" w:hAnsi="Arial" w:cs="Arial"/>
        </w:rPr>
        <w:t>sen</w:t>
      </w:r>
      <w:r w:rsidR="002371AB" w:rsidRPr="005E4E95">
        <w:rPr>
          <w:rFonts w:ascii="Arial" w:eastAsia="Helvetica" w:hAnsi="Arial" w:cs="Arial"/>
          <w:lang w:val="en-US"/>
        </w:rPr>
        <w:t>d</w:t>
      </w:r>
      <w:r w:rsidRPr="005E4E95">
        <w:rPr>
          <w:rFonts w:ascii="Arial" w:eastAsia="Helvetica" w:hAnsi="Arial" w:cs="Arial"/>
        </w:rPr>
        <w:t xml:space="preserve"> </w:t>
      </w:r>
      <w:r w:rsidRPr="005B0354">
        <w:rPr>
          <w:rFonts w:ascii="Arial" w:eastAsia="Helvetica" w:hAnsi="Arial" w:cs="Arial"/>
        </w:rPr>
        <w:t xml:space="preserve">to: </w:t>
      </w:r>
      <w:hyperlink r:id="rId5" w:tgtFrame="null" w:history="1">
        <w:r w:rsidR="005B0354" w:rsidRPr="005B0354">
          <w:rPr>
            <w:rStyle w:val="Hyperlink"/>
            <w:rFonts w:ascii="Arial" w:hAnsi="Arial" w:cs="Arial"/>
          </w:rPr>
          <w:t>contactus@highcountryaudubon.org</w:t>
        </w:r>
      </w:hyperlink>
    </w:p>
    <w:p w:rsidR="00B24C59" w:rsidRPr="005E4E95" w:rsidRDefault="00B24C59" w:rsidP="00D27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Helvetica" w:hAnsi="Arial" w:cs="Arial"/>
          <w:lang w:val="en-US"/>
        </w:rPr>
      </w:pPr>
    </w:p>
    <w:p w:rsidR="00D2729A" w:rsidRDefault="00D2729A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  <w:lang w:val="en-US"/>
        </w:rPr>
      </w:pPr>
      <w:r w:rsidRPr="005E4E95">
        <w:rPr>
          <w:rFonts w:ascii="Arial" w:eastAsia="Helvetica" w:hAnsi="Arial" w:cs="Arial"/>
        </w:rPr>
        <w:t xml:space="preserve">Application </w:t>
      </w:r>
      <w:r w:rsidR="002371AB" w:rsidRPr="005E4E95">
        <w:rPr>
          <w:rFonts w:ascii="Arial" w:eastAsia="Helvetica" w:hAnsi="Arial" w:cs="Arial"/>
          <w:lang w:val="en-US"/>
        </w:rPr>
        <w:t xml:space="preserve">and other documentation </w:t>
      </w:r>
      <w:r w:rsidR="00B24C59" w:rsidRPr="005E4E95">
        <w:rPr>
          <w:rFonts w:ascii="Arial" w:eastAsia="Helvetica" w:hAnsi="Arial" w:cs="Arial"/>
          <w:lang w:val="en-US"/>
        </w:rPr>
        <w:t>must be received by</w:t>
      </w:r>
      <w:r w:rsidRPr="005E4E95">
        <w:rPr>
          <w:rFonts w:ascii="Arial" w:eastAsia="Helvetica" w:hAnsi="Arial" w:cs="Arial"/>
        </w:rPr>
        <w:t xml:space="preserve"> </w:t>
      </w:r>
      <w:r w:rsidR="00A8352D">
        <w:rPr>
          <w:rFonts w:ascii="Arial" w:eastAsia="Helvetica" w:hAnsi="Arial" w:cs="Arial"/>
          <w:lang w:val="en-US"/>
        </w:rPr>
        <w:t xml:space="preserve">Friday </w:t>
      </w:r>
      <w:r w:rsidR="0062544B">
        <w:rPr>
          <w:rFonts w:ascii="Arial" w:eastAsia="Helvetica" w:hAnsi="Arial" w:cs="Arial"/>
          <w:lang w:val="en-US"/>
        </w:rPr>
        <w:t>June 12</w:t>
      </w:r>
      <w:r w:rsidR="00A8352D">
        <w:rPr>
          <w:rFonts w:ascii="Arial" w:eastAsia="Helvetica" w:hAnsi="Arial" w:cs="Arial"/>
          <w:lang w:val="en-US"/>
        </w:rPr>
        <w:t>, 2020</w:t>
      </w:r>
    </w:p>
    <w:p w:rsidR="00D743DE" w:rsidRPr="005E4E95" w:rsidRDefault="00D743DE" w:rsidP="00B24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Helvetica" w:hAnsi="Arial" w:cs="Arial"/>
        </w:rPr>
      </w:pPr>
    </w:p>
    <w:sectPr w:rsidR="00D743DE" w:rsidRPr="005E4E95" w:rsidSect="00FE1850">
      <w:type w:val="continuous"/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FB"/>
    <w:rsid w:val="00130A6A"/>
    <w:rsid w:val="00221FB3"/>
    <w:rsid w:val="002371AB"/>
    <w:rsid w:val="00242AAF"/>
    <w:rsid w:val="00243A00"/>
    <w:rsid w:val="002F26B2"/>
    <w:rsid w:val="00304B8E"/>
    <w:rsid w:val="003F1820"/>
    <w:rsid w:val="00543883"/>
    <w:rsid w:val="00576FA9"/>
    <w:rsid w:val="00593EF8"/>
    <w:rsid w:val="005B0354"/>
    <w:rsid w:val="005C363B"/>
    <w:rsid w:val="005E4E95"/>
    <w:rsid w:val="0062544B"/>
    <w:rsid w:val="006B72A9"/>
    <w:rsid w:val="00704FD5"/>
    <w:rsid w:val="0073225A"/>
    <w:rsid w:val="00814AFD"/>
    <w:rsid w:val="008A0D7D"/>
    <w:rsid w:val="008C0702"/>
    <w:rsid w:val="00942130"/>
    <w:rsid w:val="009B739A"/>
    <w:rsid w:val="00A0191D"/>
    <w:rsid w:val="00A12C6E"/>
    <w:rsid w:val="00A8352D"/>
    <w:rsid w:val="00B24C59"/>
    <w:rsid w:val="00B54068"/>
    <w:rsid w:val="00B74C98"/>
    <w:rsid w:val="00B81613"/>
    <w:rsid w:val="00C31673"/>
    <w:rsid w:val="00C42FEE"/>
    <w:rsid w:val="00CD5D21"/>
    <w:rsid w:val="00CE7A69"/>
    <w:rsid w:val="00D2729A"/>
    <w:rsid w:val="00D743DE"/>
    <w:rsid w:val="00DC7D13"/>
    <w:rsid w:val="00E97259"/>
    <w:rsid w:val="00EA4C17"/>
    <w:rsid w:val="00EC041A"/>
    <w:rsid w:val="00EF501E"/>
    <w:rsid w:val="00FB06D8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C5B10-FD53-4954-A1C7-8C633205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pPr>
      <w:shd w:val="solid" w:color="FFFFFF" w:fill="auto"/>
    </w:pPr>
    <w:rPr>
      <w:rFonts w:cs="Times New Roman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ritely-toc-lower-roman">
    <w:name w:val="writely-toc-lower-roman"/>
    <w:basedOn w:val="Normal"/>
  </w:style>
  <w:style w:type="paragraph" w:customStyle="1" w:styleId="Tr">
    <w:name w:val="Tr"/>
    <w:basedOn w:val="Normal"/>
  </w:style>
  <w:style w:type="paragraph" w:customStyle="1" w:styleId="Img">
    <w:name w:val="Img"/>
    <w:basedOn w:val="Normal"/>
  </w:style>
  <w:style w:type="paragraph" w:customStyle="1" w:styleId="Div">
    <w:name w:val="Div"/>
    <w:basedOn w:val="Normal"/>
  </w:style>
  <w:style w:type="paragraph" w:customStyle="1" w:styleId="webkit-indent-blockquote">
    <w:name w:val="webkit-indent-blockquote"/>
    <w:basedOn w:val="Normal"/>
  </w:style>
  <w:style w:type="paragraph" w:customStyle="1" w:styleId="writely-toc-disc">
    <w:name w:val="writely-toc-disc"/>
    <w:basedOn w:val="Normal"/>
  </w:style>
  <w:style w:type="paragraph" w:customStyle="1" w:styleId="Ol">
    <w:name w:val="Ol"/>
    <w:basedOn w:val="Normal"/>
  </w:style>
  <w:style w:type="paragraph" w:customStyle="1" w:styleId="writely-toc-decimal">
    <w:name w:val="writely-toc-decimal"/>
    <w:basedOn w:val="Normal"/>
  </w:style>
  <w:style w:type="paragraph" w:customStyle="1" w:styleId="Option">
    <w:name w:val="Option"/>
    <w:basedOn w:val="Normal"/>
  </w:style>
  <w:style w:type="paragraph" w:customStyle="1" w:styleId="Ul">
    <w:name w:val="Ul"/>
    <w:basedOn w:val="Normal"/>
  </w:style>
  <w:style w:type="paragraph" w:customStyle="1" w:styleId="Select">
    <w:name w:val="Select"/>
    <w:basedOn w:val="Normal"/>
  </w:style>
  <w:style w:type="paragraph" w:customStyle="1" w:styleId="writely-toc-lower-alpha">
    <w:name w:val="writely-toc-lower-alpha"/>
    <w:basedOn w:val="Normal"/>
  </w:style>
  <w:style w:type="paragraph" w:customStyle="1" w:styleId="Blockquote">
    <w:name w:val="Blockquote"/>
    <w:basedOn w:val="Normal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</w:style>
  <w:style w:type="paragraph" w:customStyle="1" w:styleId="Table">
    <w:name w:val="Table"/>
    <w:basedOn w:val="Normal"/>
  </w:style>
  <w:style w:type="paragraph" w:customStyle="1" w:styleId="Li">
    <w:name w:val="Li"/>
    <w:basedOn w:val="Normal"/>
  </w:style>
  <w:style w:type="paragraph" w:customStyle="1" w:styleId="pb">
    <w:name w:val="pb"/>
    <w:basedOn w:val="Normal"/>
  </w:style>
  <w:style w:type="paragraph" w:customStyle="1" w:styleId="Address">
    <w:name w:val="Address"/>
    <w:basedOn w:val="Normal"/>
  </w:style>
  <w:style w:type="paragraph" w:customStyle="1" w:styleId="Pre">
    <w:name w:val="Pre"/>
    <w:basedOn w:val="Normal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Normal"/>
  </w:style>
  <w:style w:type="paragraph" w:customStyle="1" w:styleId="writely-toc-none">
    <w:name w:val="writely-toc-none"/>
    <w:basedOn w:val="Normal"/>
  </w:style>
  <w:style w:type="character" w:styleId="Hyperlink">
    <w:name w:val="Hyperlink"/>
    <w:rsid w:val="00651CFB"/>
    <w:rPr>
      <w:color w:val="0000FF"/>
      <w:u w:val="single"/>
    </w:rPr>
  </w:style>
  <w:style w:type="paragraph" w:styleId="NormalWeb">
    <w:name w:val="Normal (Web)"/>
    <w:basedOn w:val="Normal"/>
    <w:rsid w:val="00EC041A"/>
    <w:pPr>
      <w:shd w:val="clear" w:color="auto" w:fill="auto"/>
      <w:spacing w:before="100" w:beforeAutospacing="1" w:after="100" w:afterAutospacing="1"/>
    </w:pPr>
    <w:rPr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us@highcountryaudubo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MartyMcGuireAudubonScholarship</vt:lpstr>
    </vt:vector>
  </TitlesOfParts>
  <Company>MS</Company>
  <LinksUpToDate>false</LinksUpToDate>
  <CharactersWithSpaces>1872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mailto:contactus@highcountryaudubon.org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MartyMcGuireAudubonScholarship</dc:title>
  <dc:subject/>
  <dc:creator>P Grove</dc:creator>
  <cp:keywords/>
  <cp:lastModifiedBy>Robert Cherry</cp:lastModifiedBy>
  <cp:revision>2</cp:revision>
  <cp:lastPrinted>2009-04-22T19:24:48Z</cp:lastPrinted>
  <dcterms:created xsi:type="dcterms:W3CDTF">2020-05-06T20:22:00Z</dcterms:created>
  <dcterms:modified xsi:type="dcterms:W3CDTF">2020-05-06T20:22:00Z</dcterms:modified>
</cp:coreProperties>
</file>